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7234" w14:textId="77777777" w:rsidR="00730439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sz w:val="40"/>
          <w:szCs w:val="40"/>
        </w:rPr>
        <w:t>1) Утром, когда встает рассвет,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Боже, Тебе пою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За благодать Твою ко мне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 xml:space="preserve">И за любовь Твою! </w:t>
      </w:r>
    </w:p>
    <w:p w14:paraId="1E560704" w14:textId="77777777" w:rsidR="00730439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Славу Тебе пою за благодать Твою!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Силы дай мне всегда Прославлять Тебя! x2</w:t>
      </w:r>
    </w:p>
    <w:p w14:paraId="6557DAED" w14:textId="77777777" w:rsidR="00730439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sz w:val="40"/>
          <w:szCs w:val="40"/>
        </w:rPr>
        <w:t>2) В радости дай воспеть Тебе,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В скорби: не унывать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И о Твоей святой любви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Людям всем рассказать…</w:t>
      </w:r>
    </w:p>
    <w:p w14:paraId="767691F5" w14:textId="77777777" w:rsidR="00730439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sz w:val="40"/>
          <w:szCs w:val="40"/>
        </w:rPr>
        <w:t>3) В жизни моей Тебя хвалить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Цель будет пусть моя,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Чтоб чудеса Ты мог творить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В сердце моем всегда.</w:t>
      </w:r>
    </w:p>
    <w:p w14:paraId="3DCA585E" w14:textId="77777777" w:rsidR="00730439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sz w:val="40"/>
          <w:szCs w:val="40"/>
        </w:rPr>
        <w:t>4) Когда приходит день к концу,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Звезды с небес блестят,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>К Богу с молитвой прихожу,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sz w:val="40"/>
          <w:szCs w:val="40"/>
        </w:rPr>
        <w:t xml:space="preserve">Чтобы опять сказать: </w:t>
      </w:r>
    </w:p>
    <w:p w14:paraId="4054EF76" w14:textId="4B99F88C" w:rsidR="000C4268" w:rsidRPr="00730439" w:rsidRDefault="00730439" w:rsidP="007304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Милости полон Ты, Милости и любви!</w:t>
      </w:r>
      <w:r w:rsidRPr="007304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304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хочу я всегда прославлять Тебя! - x2</w:t>
      </w:r>
    </w:p>
    <w:sectPr w:rsidR="000C4268" w:rsidRPr="0073043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6979015">
    <w:abstractNumId w:val="8"/>
  </w:num>
  <w:num w:numId="2" w16cid:durableId="885147011">
    <w:abstractNumId w:val="6"/>
  </w:num>
  <w:num w:numId="3" w16cid:durableId="1373992158">
    <w:abstractNumId w:val="5"/>
  </w:num>
  <w:num w:numId="4" w16cid:durableId="2045908238">
    <w:abstractNumId w:val="4"/>
  </w:num>
  <w:num w:numId="5" w16cid:durableId="1291089233">
    <w:abstractNumId w:val="7"/>
  </w:num>
  <w:num w:numId="6" w16cid:durableId="132796490">
    <w:abstractNumId w:val="3"/>
  </w:num>
  <w:num w:numId="7" w16cid:durableId="1991977766">
    <w:abstractNumId w:val="2"/>
  </w:num>
  <w:num w:numId="8" w16cid:durableId="1895002454">
    <w:abstractNumId w:val="1"/>
  </w:num>
  <w:num w:numId="9" w16cid:durableId="14243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C4268"/>
    <w:rsid w:val="0015074B"/>
    <w:rsid w:val="0029639D"/>
    <w:rsid w:val="00326F90"/>
    <w:rsid w:val="0073043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5FDC2EF-30A8-4B2C-A8FB-9F8AF59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2024-03-02T20:53:00Z</dcterms:modified>
  <cp:category/>
</cp:coreProperties>
</file>